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in the Cupboard,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baffled    </w:t>
      </w:r>
      <w:r>
        <w:t xml:space="preserve">   keyhole    </w:t>
      </w:r>
      <w:r>
        <w:t xml:space="preserve">   skateboard    </w:t>
      </w:r>
      <w:r>
        <w:t xml:space="preserve">   secondhand    </w:t>
      </w:r>
      <w:r>
        <w:t xml:space="preserve">   plastic    </w:t>
      </w:r>
      <w:r>
        <w:t xml:space="preserve">   intricate    </w:t>
      </w:r>
      <w:r>
        <w:t xml:space="preserve">   gigantic    </w:t>
      </w:r>
      <w:r>
        <w:t xml:space="preserve">   leggings    </w:t>
      </w:r>
      <w:r>
        <w:t xml:space="preserve">   buckskin    </w:t>
      </w:r>
      <w:r>
        <w:t xml:space="preserve">   torso    </w:t>
      </w:r>
      <w:r>
        <w:t xml:space="preserve">   plait    </w:t>
      </w:r>
      <w:r>
        <w:t xml:space="preserve">   miniuscule    </w:t>
      </w:r>
      <w:r>
        <w:t xml:space="preserve">   moccasins    </w:t>
      </w:r>
      <w:r>
        <w:t xml:space="preserve">   difiant    </w:t>
      </w:r>
      <w:r>
        <w:t xml:space="preserve">   biscuit    </w:t>
      </w:r>
      <w:r>
        <w:t xml:space="preserve">   minute    </w:t>
      </w:r>
      <w:r>
        <w:t xml:space="preserve">   cupboard    </w:t>
      </w:r>
      <w:r>
        <w:t xml:space="preserve">   dustbin    </w:t>
      </w:r>
      <w:r>
        <w:t xml:space="preserve">   parcel    </w:t>
      </w:r>
      <w:r>
        <w:t xml:space="preserve">   compost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 the Cupboard, Chapter 1</dc:title>
  <dcterms:created xsi:type="dcterms:W3CDTF">2021-10-11T09:37:27Z</dcterms:created>
  <dcterms:modified xsi:type="dcterms:W3CDTF">2021-10-11T09:37:27Z</dcterms:modified>
</cp:coreProperties>
</file>