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in the Cupboard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magic    </w:t>
      </w:r>
      <w:r>
        <w:t xml:space="preserve">   London    </w:t>
      </w:r>
      <w:r>
        <w:t xml:space="preserve">   chief    </w:t>
      </w:r>
      <w:r>
        <w:t xml:space="preserve">   seeds    </w:t>
      </w:r>
      <w:r>
        <w:t xml:space="preserve">   fire    </w:t>
      </w:r>
      <w:r>
        <w:t xml:space="preserve">   ceremony    </w:t>
      </w:r>
      <w:r>
        <w:t xml:space="preserve">   biscuits    </w:t>
      </w:r>
      <w:r>
        <w:t xml:space="preserve">   longhouse    </w:t>
      </w:r>
      <w:r>
        <w:t xml:space="preserve">   medicine    </w:t>
      </w:r>
      <w:r>
        <w:t xml:space="preserve">   arrow    </w:t>
      </w:r>
      <w:r>
        <w:t xml:space="preserve">   Adiel    </w:t>
      </w:r>
      <w:r>
        <w:t xml:space="preserve">   headmaster    </w:t>
      </w:r>
      <w:r>
        <w:t xml:space="preserve">   Bright Stars    </w:t>
      </w:r>
      <w:r>
        <w:t xml:space="preserve">   red satin ribbon    </w:t>
      </w:r>
      <w:r>
        <w:t xml:space="preserve">   rat    </w:t>
      </w:r>
      <w:r>
        <w:t xml:space="preserve">   Gillon    </w:t>
      </w:r>
      <w:r>
        <w:t xml:space="preserve">   bow and arrow    </w:t>
      </w:r>
      <w:r>
        <w:t xml:space="preserve">   cowboy    </w:t>
      </w:r>
      <w:r>
        <w:t xml:space="preserve">   horse    </w:t>
      </w:r>
      <w:r>
        <w:t xml:space="preserve">   Native American    </w:t>
      </w:r>
      <w:r>
        <w:t xml:space="preserve">   tiny    </w:t>
      </w:r>
      <w:r>
        <w:t xml:space="preserve">   Boone    </w:t>
      </w:r>
      <w:r>
        <w:t xml:space="preserve">   LittleBear    </w:t>
      </w:r>
      <w:r>
        <w:t xml:space="preserve">   warrior    </w:t>
      </w:r>
      <w:r>
        <w:t xml:space="preserve">   plastic    </w:t>
      </w:r>
      <w:r>
        <w:t xml:space="preserve">   Indian    </w:t>
      </w:r>
      <w:r>
        <w:t xml:space="preserve">   key    </w:t>
      </w:r>
      <w:r>
        <w:t xml:space="preserve">   Patrick    </w:t>
      </w:r>
      <w:r>
        <w:t xml:space="preserve">   cupboard    </w:t>
      </w:r>
      <w:r>
        <w:t xml:space="preserve">   birthday    </w:t>
      </w:r>
      <w:r>
        <w:t xml:space="preserve">   Omri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 the Cupboard</dc:title>
  <dcterms:created xsi:type="dcterms:W3CDTF">2021-10-11T09:38:34Z</dcterms:created>
  <dcterms:modified xsi:type="dcterms:W3CDTF">2021-10-11T09:38:34Z</dcterms:modified>
</cp:coreProperties>
</file>