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in the cupboard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Cupboard    </w:t>
      </w:r>
      <w:r>
        <w:t xml:space="preserve">   Iroquois    </w:t>
      </w:r>
      <w:r>
        <w:t xml:space="preserve">   Rat    </w:t>
      </w:r>
      <w:r>
        <w:t xml:space="preserve">   Patrick    </w:t>
      </w:r>
      <w:r>
        <w:t xml:space="preserve">   Omri    </w:t>
      </w:r>
      <w:r>
        <w:t xml:space="preserve">   Bright stars    </w:t>
      </w:r>
      <w:r>
        <w:t xml:space="preserve">   Boone    </w:t>
      </w:r>
      <w:r>
        <w:t xml:space="preserve">   Cowboy    </w:t>
      </w:r>
      <w:r>
        <w:t xml:space="preserve">   Little Bear    </w:t>
      </w:r>
      <w:r>
        <w:t xml:space="preserve">   Indian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 the cupboard</dc:title>
  <dcterms:created xsi:type="dcterms:W3CDTF">2021-10-11T09:37:45Z</dcterms:created>
  <dcterms:modified xsi:type="dcterms:W3CDTF">2021-10-11T09:37:45Z</dcterms:modified>
</cp:coreProperties>
</file>