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removal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customs    </w:t>
      </w:r>
      <w:r>
        <w:t xml:space="preserve">   cotton    </w:t>
      </w:r>
      <w:r>
        <w:t xml:space="preserve">   english    </w:t>
      </w:r>
      <w:r>
        <w:t xml:space="preserve">   georgia    </w:t>
      </w:r>
      <w:r>
        <w:t xml:space="preserve">   hundreds of miles     </w:t>
      </w:r>
      <w:r>
        <w:t xml:space="preserve">   mississippi river    </w:t>
      </w:r>
      <w:r>
        <w:t xml:space="preserve">   sequoyah    </w:t>
      </w:r>
      <w:r>
        <w:t xml:space="preserve">   southwest    </w:t>
      </w:r>
      <w:r>
        <w:t xml:space="preserve">   trail of tears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removal</dc:title>
  <dcterms:created xsi:type="dcterms:W3CDTF">2021-10-11T09:37:32Z</dcterms:created>
  <dcterms:modified xsi:type="dcterms:W3CDTF">2021-10-11T09:37:32Z</dcterms:modified>
</cp:coreProperties>
</file>