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Indigenas de Texas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Karankawas vivian a lo largo de la       de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Jumanos construyeron          de irrigacion para regar sus cultivos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Lipan Apache cazaban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Lipan Apaches eran habiles guerreros que podian lanzar doce              rapidamente.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Apache Lipan vivian en aldeas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 Karankawas se untaban grasa de            sobre el cuerpo para ahuyuntar a los insectos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Jumanos vivian en pueblos y sus casas estaban hechas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Karankawas hablaban un idioma poco conocido llamado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Los Lipan Apache eran dirijidos por jefes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Caddos vivian en           en forma de colmena.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Lipan Apaches vivian en l parte sur de la Grandes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idioma de los Jumanos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Caddos eran    vivian en un solo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Los Jumanos vivian a lo largo del        cercas de lo que en la actualidad es el Paso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 Jumanos eran un pueblo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Caddo vivian en el       de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 Caddos usaban metodos modernos de argicultura como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Indigenas de Texas</dc:title>
  <dcterms:created xsi:type="dcterms:W3CDTF">2021-10-11T09:38:01Z</dcterms:created>
  <dcterms:modified xsi:type="dcterms:W3CDTF">2021-10-11T09:38:01Z</dcterms:modified>
</cp:coreProperties>
</file>