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Indigenous People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Oral Tradition    </w:t>
      </w:r>
      <w:r>
        <w:t xml:space="preserve">   Mayan Ball Game    </w:t>
      </w:r>
      <w:r>
        <w:t xml:space="preserve">   Gold-Salt trade    </w:t>
      </w:r>
      <w:r>
        <w:t xml:space="preserve">   Pueblo    </w:t>
      </w:r>
      <w:r>
        <w:t xml:space="preserve">   Culture    </w:t>
      </w:r>
      <w:r>
        <w:t xml:space="preserve">   Calendar    </w:t>
      </w:r>
      <w:r>
        <w:t xml:space="preserve">   Maya    </w:t>
      </w:r>
      <w:r>
        <w:t xml:space="preserve">   Inca    </w:t>
      </w:r>
      <w:r>
        <w:t xml:space="preserve">   Aztec    </w:t>
      </w:r>
      <w:r>
        <w:t xml:space="preserve">   Migration    </w:t>
      </w:r>
      <w:r>
        <w:t xml:space="preserve">   Blending    </w:t>
      </w:r>
      <w:r>
        <w:t xml:space="preserve">   Explore    </w:t>
      </w:r>
      <w:r>
        <w:t xml:space="preserve">   Tenochtitlan    </w:t>
      </w:r>
      <w:r>
        <w:t xml:space="preserve">   Fransico Pizarro    </w:t>
      </w:r>
      <w:r>
        <w:t xml:space="preserve">   Cuzco    </w:t>
      </w:r>
      <w:r>
        <w:t xml:space="preserve">   Hernan Cortes    </w:t>
      </w:r>
      <w:r>
        <w:t xml:space="preserve">   Atahualpa    </w:t>
      </w:r>
      <w:r>
        <w:t xml:space="preserve">   Sundanic Kingdoms    </w:t>
      </w:r>
      <w:r>
        <w:t xml:space="preserve">   Sundiata Kieta     </w:t>
      </w:r>
      <w:r>
        <w:t xml:space="preserve">   Bantu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People </dc:title>
  <dcterms:created xsi:type="dcterms:W3CDTF">2021-10-11T09:37:51Z</dcterms:created>
  <dcterms:modified xsi:type="dcterms:W3CDTF">2021-10-11T09:37:51Z</dcterms:modified>
</cp:coreProperties>
</file>