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Reveloution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end poverty offed a radical solution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1793 invented the cotton gin to speed up the previous time-consuming process of removing the seeds from the fiber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workers organization, were illegal at  this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sight of the first major rail line in 1830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cottage industry; raw cotton was distributed to pheasant families; who spun it into thread then wove into cloth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multistory buildings divided into apartments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refer to the system in which the government led by a small grup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private individuals own and operate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someone who manages  and assumes the financial risks of starting a new business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drug that prevents pain during surgery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German  philosopher condemned the ideas of the Utopians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working class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set up a model community in New La-nark, Scotland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money to  invest in enterprises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process of thinking over and consolidating land from peasant farmers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separate  iron from its ore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movement to cities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business organization in an area  such as shipping, mining, railroads, or factories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Reveloution  </dc:title>
  <dcterms:created xsi:type="dcterms:W3CDTF">2021-10-11T09:39:27Z</dcterms:created>
  <dcterms:modified xsi:type="dcterms:W3CDTF">2021-10-11T09:39:27Z</dcterms:modified>
</cp:coreProperties>
</file>