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assembly line    </w:t>
      </w:r>
      <w:r>
        <w:t xml:space="preserve">   communism    </w:t>
      </w:r>
      <w:r>
        <w:t xml:space="preserve">   cottage industry    </w:t>
      </w:r>
      <w:r>
        <w:t xml:space="preserve">   enclosure movement    </w:t>
      </w:r>
      <w:r>
        <w:t xml:space="preserve">   entrepreneur    </w:t>
      </w:r>
      <w:r>
        <w:t xml:space="preserve">   factories    </w:t>
      </w:r>
      <w:r>
        <w:t xml:space="preserve">   industrial revolution    </w:t>
      </w:r>
      <w:r>
        <w:t xml:space="preserve">   industrialization    </w:t>
      </w:r>
      <w:r>
        <w:t xml:space="preserve">   labor union    </w:t>
      </w:r>
      <w:r>
        <w:t xml:space="preserve">   machines    </w:t>
      </w:r>
      <w:r>
        <w:t xml:space="preserve">   manufactoring    </w:t>
      </w:r>
      <w:r>
        <w:t xml:space="preserve">   mass production    </w:t>
      </w:r>
      <w:r>
        <w:t xml:space="preserve">   mechanization    </w:t>
      </w:r>
      <w:r>
        <w:t xml:space="preserve">   photograph    </w:t>
      </w:r>
      <w:r>
        <w:t xml:space="preserve">   socialism    </w:t>
      </w:r>
      <w:r>
        <w:t xml:space="preserve">   standard of living    </w:t>
      </w:r>
      <w:r>
        <w:t xml:space="preserve">   steam engine    </w:t>
      </w:r>
      <w:r>
        <w:t xml:space="preserve">   strike    </w:t>
      </w:r>
      <w:r>
        <w:t xml:space="preserve">   typewriter    </w:t>
      </w:r>
      <w:r>
        <w:t xml:space="preserve">   urbanization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2021-10-11T09:39:44Z</dcterms:created>
  <dcterms:modified xsi:type="dcterms:W3CDTF">2021-10-11T09:39:44Z</dcterms:modified>
</cp:coreProperties>
</file>