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trains    </w:t>
      </w:r>
      <w:r>
        <w:t xml:space="preserve">   canals    </w:t>
      </w:r>
      <w:r>
        <w:t xml:space="preserve">   advancement    </w:t>
      </w:r>
      <w:r>
        <w:t xml:space="preserve">   inventions    </w:t>
      </w:r>
      <w:r>
        <w:t xml:space="preserve">   engine    </w:t>
      </w:r>
      <w:r>
        <w:t xml:space="preserve">   technology    </w:t>
      </w:r>
      <w:r>
        <w:t xml:space="preserve">   export    </w:t>
      </w:r>
      <w:r>
        <w:t xml:space="preserve">   colonisation    </w:t>
      </w:r>
      <w:r>
        <w:t xml:space="preserve">   transportation    </w:t>
      </w:r>
      <w:r>
        <w:t xml:space="preserve">   telegraph    </w:t>
      </w:r>
      <w:r>
        <w:t xml:space="preserve">   labour    </w:t>
      </w:r>
      <w:r>
        <w:t xml:space="preserve">   capital    </w:t>
      </w:r>
      <w:r>
        <w:t xml:space="preserve">   coal    </w:t>
      </w:r>
      <w:r>
        <w:t xml:space="preserve">   agriculture    </w:t>
      </w:r>
      <w:r>
        <w:t xml:space="preserve">   processing    </w:t>
      </w:r>
      <w:r>
        <w:t xml:space="preserve">   steam    </w:t>
      </w:r>
      <w:r>
        <w:t xml:space="preserve">   revolution    </w:t>
      </w:r>
      <w:r>
        <w:t xml:space="preserve">   Industrial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</dc:title>
  <dcterms:created xsi:type="dcterms:W3CDTF">2021-10-11T09:40:00Z</dcterms:created>
  <dcterms:modified xsi:type="dcterms:W3CDTF">2021-10-11T09:40:00Z</dcterms:modified>
</cp:coreProperties>
</file>