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Industrial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ASSEMBLY LINE    </w:t>
      </w:r>
      <w:r>
        <w:t xml:space="preserve">   BOYCOTT    </w:t>
      </w:r>
      <w:r>
        <w:t xml:space="preserve">   CAPITALISM    </w:t>
      </w:r>
      <w:r>
        <w:t xml:space="preserve">   CHARLES DICKENS    </w:t>
      </w:r>
      <w:r>
        <w:t xml:space="preserve">   CLOSED SHOP    </w:t>
      </w:r>
      <w:r>
        <w:t xml:space="preserve">   COLLECTIVE BARGAINING    </w:t>
      </w:r>
      <w:r>
        <w:t xml:space="preserve">   COMMAND ECONOMY    </w:t>
      </w:r>
      <w:r>
        <w:t xml:space="preserve">   COMMUNISM    </w:t>
      </w:r>
      <w:r>
        <w:t xml:space="preserve">   CORPORATION    </w:t>
      </w:r>
      <w:r>
        <w:t xml:space="preserve">   EMILE ZOLA    </w:t>
      </w:r>
      <w:r>
        <w:t xml:space="preserve">   FACTORS OF PRODUCTION    </w:t>
      </w:r>
      <w:r>
        <w:t xml:space="preserve">   FACTORY SYSTEM    </w:t>
      </w:r>
      <w:r>
        <w:t xml:space="preserve">   FRIEDRICH ENGELS    </w:t>
      </w:r>
      <w:r>
        <w:t xml:space="preserve">   GREAT BRITAIN    </w:t>
      </w:r>
      <w:r>
        <w:t xml:space="preserve">   INDUSTRY    </w:t>
      </w:r>
      <w:r>
        <w:t xml:space="preserve">   KARL MARX    </w:t>
      </w:r>
      <w:r>
        <w:t xml:space="preserve">   MARKET ECONOMY    </w:t>
      </w:r>
      <w:r>
        <w:t xml:space="preserve">   MARXISM    </w:t>
      </w:r>
      <w:r>
        <w:t xml:space="preserve">   MEANS OF PRODUCTION    </w:t>
      </w:r>
      <w:r>
        <w:t xml:space="preserve">   MIXED ECONOMY    </w:t>
      </w:r>
      <w:r>
        <w:t xml:space="preserve">   REFORMS    </w:t>
      </w:r>
      <w:r>
        <w:t xml:space="preserve">   ROBERT OWEN    </w:t>
      </w:r>
      <w:r>
        <w:t xml:space="preserve">   SADLER REPORT    </w:t>
      </w:r>
      <w:r>
        <w:t xml:space="preserve">   SOCIAL DARWINISM    </w:t>
      </w:r>
      <w:r>
        <w:t xml:space="preserve">   SOCIALISM    </w:t>
      </w:r>
      <w:r>
        <w:t xml:space="preserve">   STRIKE    </w:t>
      </w:r>
      <w:r>
        <w:t xml:space="preserve">   URBANIZATION    </w:t>
      </w:r>
      <w:r>
        <w:t xml:space="preserve">   UTOPIANS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Revolution</dc:title>
  <dcterms:created xsi:type="dcterms:W3CDTF">2021-10-11T09:39:07Z</dcterms:created>
  <dcterms:modified xsi:type="dcterms:W3CDTF">2021-10-11T09:39:07Z</dcterms:modified>
</cp:coreProperties>
</file>