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 Revolution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level of material goods and services available to people in society  STANDARD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Invented the cotton gin ELI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Invented steam engine JAMES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idea that the goal of society should be to bring about the greatest happiness for the greatest number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Ideas become the foundation for communism KARL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Person who assumes financial risk in the hope of make a profit.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Class struggle inevitable and would lead to creation of classes in society in which all wealth and property would be owned by the community as a whole.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Private road built by entrepreneurs who charged a toll to travelers to use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Organization of workers who bargain for better pay and working conditions LABOR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Industrial city in northern Britain that was apart of the first mayor railway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Multistory building divided into crowded apartments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Movement of people from rural areas to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business organization in such areas as shipping, mining, railroads, or factories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Working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British philosopher and economist , who advocated for utilitarianism JEREMY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Helped create child labor laws; created school so children could go to school ROBERT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British economist wrote an essay on the Principle Population argues population increase leads to loss of food supply and poverty THOMAS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Money or wealth used to invest in business or enterprise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process of taking over and consolidating land formerly shared by peasant farmers.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System in which the people as a whole rather than private individuals own all property and operate all business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 </dc:title>
  <dcterms:created xsi:type="dcterms:W3CDTF">2021-10-11T09:39:33Z</dcterms:created>
  <dcterms:modified xsi:type="dcterms:W3CDTF">2021-10-11T09:39:33Z</dcterms:modified>
</cp:coreProperties>
</file>