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Industrial Revolution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dirty air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Houses that are connected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invented the steam engine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Inventor invented the spinning jenny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Davy and Stephensons invented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made the cotton gin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found the idea of cholera was spread through 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invented the water pump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were farms popular in the I.R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did people move to in the I.R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many in a certain area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improved the steam engine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Man made river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are outside toilets called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 </dc:title>
  <dcterms:created xsi:type="dcterms:W3CDTF">2021-10-11T09:39:56Z</dcterms:created>
  <dcterms:modified xsi:type="dcterms:W3CDTF">2021-10-11T09:39:56Z</dcterms:modified>
</cp:coreProperties>
</file>