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ASSMEBLY LINE    </w:t>
      </w:r>
      <w:r>
        <w:t xml:space="preserve">   INTERCHANGEABLE PARTS    </w:t>
      </w:r>
      <w:r>
        <w:t xml:space="preserve">   MASS PRODUCTION    </w:t>
      </w:r>
      <w:r>
        <w:t xml:space="preserve">   STRIKES    </w:t>
      </w:r>
      <w:r>
        <w:t xml:space="preserve">   LABOR UNION    </w:t>
      </w:r>
      <w:r>
        <w:t xml:space="preserve">   ROBERT FULTON    </w:t>
      </w:r>
      <w:r>
        <w:t xml:space="preserve">   JAMES WATT    </w:t>
      </w:r>
      <w:r>
        <w:t xml:space="preserve">   RICHARD ARKWRIGHT    </w:t>
      </w:r>
      <w:r>
        <w:t xml:space="preserve">   JETHRO TULL    </w:t>
      </w:r>
      <w:r>
        <w:t xml:space="preserve">   INDUSTRIALIZATION    </w:t>
      </w:r>
      <w:r>
        <w:t xml:space="preserve">   FACTORY    </w:t>
      </w:r>
      <w:r>
        <w:t xml:space="preserve">   COTTAGE INDUSTRY    </w:t>
      </w:r>
      <w:r>
        <w:t xml:space="preserve">   FACTORS OF PRODUCTION    </w:t>
      </w:r>
      <w:r>
        <w:t xml:space="preserve">   ENCLOSURE MOVEMENT    </w:t>
      </w:r>
      <w:r>
        <w:t xml:space="preserve">   INDUSTRIAL REVOLUTION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</dc:title>
  <dcterms:created xsi:type="dcterms:W3CDTF">2021-10-11T09:39:20Z</dcterms:created>
  <dcterms:modified xsi:type="dcterms:W3CDTF">2021-10-11T09:39:20Z</dcterms:modified>
</cp:coreProperties>
</file>