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Industrial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built the steam engine?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factor help trigger the Industrial Revolution?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opened in 1830 in Britain?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the average age children started to work in factories and mines?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did the Industrial Revolution begin?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increased in the 1700 in Britain?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created the spinning jenny?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putting - out system also known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did the Industrial Revolution bring?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invented the cotton gin?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did Darby's experiments lead him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were the working class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created the seed drill?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people who manage and assume financial rish of starting new businesses were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built the first iron bridge?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one of the vital power sources that fueled machines?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were multi - story buildings that were divided into apartments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developed a new theory called the ''scientific socialism''?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did the Industrial Revolution increased the demand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did the business class accumulated?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Revolution</dc:title>
  <dcterms:created xsi:type="dcterms:W3CDTF">2021-10-11T09:39:22Z</dcterms:created>
  <dcterms:modified xsi:type="dcterms:W3CDTF">2021-10-11T09:39:22Z</dcterms:modified>
</cp:coreProperties>
</file>