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invest capital or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growth of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artificail waterway constructed to allow the passage  of boats 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that used electrical signals to send messages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brings workers and machinery together in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inslaved africn american who lead a rebelion of slaves and free blacks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state law established to determine the status of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widespread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machine for seperating cotton from its seeds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the human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identical pieces that could be assembled quickly by unskilled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gradualy machines took the place of many hand tools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rapid manufacture of large numbers of identical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road made for tree trunks laid across a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wanted to preserve the country for white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code devised by shorter and longer bursts of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expressway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built an important version of the english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denial for equal rights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2021-10-11T09:38:26Z</dcterms:created>
  <dcterms:modified xsi:type="dcterms:W3CDTF">2021-10-11T09:38:26Z</dcterms:modified>
</cp:coreProperties>
</file>