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manage and assume the financial risks of starting a new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end location of the worlds first major rail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used to invest in enterprises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private road built by entrepreneurs who charged travelers a fee to use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Data that is gathered and calculated to present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british philospher and economist who advocated utilitarianism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starting point of the worlds first major rail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political ideology in which there is a gradual transition from capitalism to sacralism instead of a violent overthrow of the system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in which raw cotton was distributed to peasant families who spun it into thread and then wove in into cloth for their own 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british economist who  studied the population exposion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movement of people to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scottish engineer who famously invented the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taking over land formerly shared by peasant farmers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drug that prevents pain during a surgery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business organization in an area such as shipping, mining, railroads, or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who invented the cotton gin, a machine that seperated the cotton seeds from the cotton at a fast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separating iron from its core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Workers organizations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multistory building divided into apartments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2021-10-11T09:38:28Z</dcterms:created>
  <dcterms:modified xsi:type="dcterms:W3CDTF">2021-10-11T09:38:28Z</dcterms:modified>
</cp:coreProperties>
</file>