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many inventors to make a mechanical spinning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a advancement in technology during the 1850's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Laws that were passed to stop children from working in factorys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made the electric motor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invented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loom operated by mechanical or electrical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invented the spinning Jenny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famous for his theory on evolution. Also known as Natural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 people working together on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made the first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was used in factory's to power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made the fist steam boat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invented the first version of a power loom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machine for separating cotton from its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people working in a (blank)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came up with E=MC2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made a vaccination for anthrax and rabies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improved the first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transition from capitalism to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famous for his book " The Wealth Of Nations"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organized association  of workers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2021-10-11T09:39:18Z</dcterms:created>
  <dcterms:modified xsi:type="dcterms:W3CDTF">2021-10-11T09:39:18Z</dcterms:modified>
</cp:coreProperties>
</file>