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ship that sailed from NYC to Albany and back in 62 hours?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invented the first reliable steam engine?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workman in a mill or factory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Cyrus McCormick invent?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invented the lightweight plow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created the sewing machine?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created the transatlantic cable?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canal opened on October 26, 1925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created the Steamboat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James hargreaves invented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invented the telephone?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invented the telegraph?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began in England in the late 18th century?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built the first locomotive?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built a factory in eastern Massachusetts near the conord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invented the eletric lightbulbs?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Before the industrial revolution what was made at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made the model t ford?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machine sent long and short pulses of electricity along a wire?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man made waterway?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invented the cotton gin?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machine seperated the wheat from the husk?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2021-10-11T09:39:21Z</dcterms:created>
  <dcterms:modified xsi:type="dcterms:W3CDTF">2021-10-11T09:39:21Z</dcterms:modified>
</cp:coreProperties>
</file>