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STEAMBOAT    </w:t>
      </w:r>
      <w:r>
        <w:t xml:space="preserve">   TELEGRAPH    </w:t>
      </w:r>
      <w:r>
        <w:t xml:space="preserve">   LOCOMOTIVE    </w:t>
      </w:r>
      <w:r>
        <w:t xml:space="preserve">   COTTON GIN    </w:t>
      </w:r>
      <w:r>
        <w:t xml:space="preserve">   MASS PRODUCTION    </w:t>
      </w:r>
      <w:r>
        <w:t xml:space="preserve">   ASSEMBLY LINE    </w:t>
      </w:r>
      <w:r>
        <w:t xml:space="preserve">   FACTORIES    </w:t>
      </w:r>
      <w:r>
        <w:t xml:space="preserve">   TRUSTS    </w:t>
      </w:r>
      <w:r>
        <w:t xml:space="preserve">   MONOPOLIES    </w:t>
      </w:r>
      <w:r>
        <w:t xml:space="preserve">   RAIL ROAD    </w:t>
      </w:r>
      <w:r>
        <w:t xml:space="preserve">   FORD    </w:t>
      </w:r>
      <w:r>
        <w:t xml:space="preserve">   CHILD LABOR    </w:t>
      </w:r>
      <w:r>
        <w:t xml:space="preserve">   REVOLUTION    </w:t>
      </w:r>
      <w:r>
        <w:t xml:space="preserve">   INDUSTRIAL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2021-10-11T09:38:41Z</dcterms:created>
  <dcterms:modified xsi:type="dcterms:W3CDTF">2021-10-11T09:38:41Z</dcterms:modified>
</cp:coreProperties>
</file>