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Industrial Revolution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Organized of association workers, often a trade or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Workers or workin class people, regarded collectively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Phonograph and incandescent electric light and the microphone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Movement of the arts and literature in the late 18th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Political theory by Karl Marx advocating class war and leading to a society in which all property is publicy owned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Powered rail vehicle used for pulling trains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city-like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Materials or substances from the forest, out of nature; not man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Economy bein transformed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English philosopher and political radical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Political and economic theory of social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Social system of government achieved my democratic meansMovement of the arts and literature in the late 18th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Multiple rooms setting up a separate residence with house of apartments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Scottish inventor, mechanical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Economic and political system and trade industry controlled by private owners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Crossword</dc:title>
  <dcterms:created xsi:type="dcterms:W3CDTF">2021-10-11T09:39:11Z</dcterms:created>
  <dcterms:modified xsi:type="dcterms:W3CDTF">2021-10-11T09:39:11Z</dcterms:modified>
</cp:coreProperties>
</file>