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Company chosen to govern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Private owners controlling trade for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Separates cotton from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Getting paid according to your 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Refusal to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Letting things happen on their 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Wages and other conditions of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political franchise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between upper and 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Fuel extracted and became new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Occupant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Term used when an industry is developing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formed for workers further wanting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Theory that exchange should be owned or not by the community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doesn’t accept 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 put up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Owning or operating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Population going from rural to urban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Machines replaced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Term for Middle class workers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Crossword </dc:title>
  <dcterms:created xsi:type="dcterms:W3CDTF">2021-10-11T09:40:46Z</dcterms:created>
  <dcterms:modified xsi:type="dcterms:W3CDTF">2021-10-11T09:40:46Z</dcterms:modified>
</cp:coreProperties>
</file>