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Industrial Revolution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COMMUNISM    </w:t>
      </w:r>
      <w:r>
        <w:t xml:space="preserve">   THOMASEDISON    </w:t>
      </w:r>
      <w:r>
        <w:t xml:space="preserve">   TELEGRAPH    </w:t>
      </w:r>
      <w:r>
        <w:t xml:space="preserve">   SOCIALISM    </w:t>
      </w:r>
      <w:r>
        <w:t xml:space="preserve">   SAMUELMORSE    </w:t>
      </w:r>
      <w:r>
        <w:t xml:space="preserve">   ROMANTICISM    </w:t>
      </w:r>
      <w:r>
        <w:t xml:space="preserve">   REALISM    </w:t>
      </w:r>
      <w:r>
        <w:t xml:space="preserve">   PASTEURIZATION    </w:t>
      </w:r>
      <w:r>
        <w:t xml:space="preserve">   LOUISPASTEUR    </w:t>
      </w:r>
      <w:r>
        <w:t xml:space="preserve">   LAISSEZFAIRE    </w:t>
      </w:r>
      <w:r>
        <w:t xml:space="preserve">   KARLMARX    </w:t>
      </w:r>
      <w:r>
        <w:t xml:space="preserve">   JAMESWATT    </w:t>
      </w:r>
      <w:r>
        <w:t xml:space="preserve">   IVANPAVLOV    </w:t>
      </w:r>
      <w:r>
        <w:t xml:space="preserve">   FACTORY    </w:t>
      </w:r>
      <w:r>
        <w:t xml:space="preserve">   ASSEMBLYLINE    </w:t>
      </w:r>
      <w:r>
        <w:t xml:space="preserve">   ADAMSMITH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 Vocab</dc:title>
  <dcterms:created xsi:type="dcterms:W3CDTF">2021-10-11T09:39:10Z</dcterms:created>
  <dcterms:modified xsi:type="dcterms:W3CDTF">2021-10-11T09:39:10Z</dcterms:modified>
</cp:coreProperties>
</file>