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organization representing worker's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where goods are manufactured in mass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identical machine-made parts that can be substituted for each other in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system of manufacturing large numbers of identical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buisness system where companies are allowed to conduct a buisness without interference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developing industries for the production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economic and political system in which government owns the means of production and controls economic planning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process in Europe from 1700's to the mid 1800's where landowners fenced small fields to create large farms, allowing for more efficient farming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era when the use of power-driven machinery was developed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usually small-scale industry carried on at home by family members using their own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risk taker who starts a buisness system within the economic system of capitalism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mass-production process in which a product is moved fowrd through many work stations where workers perform specific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meausure of the quality of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basic resources for industrialization, such as labor, land and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political and economic system in which society, usually in the form of government, owns the means of prodution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work stoppage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Vocabulary</dc:title>
  <dcterms:created xsi:type="dcterms:W3CDTF">2021-10-11T09:39:17Z</dcterms:created>
  <dcterms:modified xsi:type="dcterms:W3CDTF">2021-10-11T09:39:17Z</dcterms:modified>
</cp:coreProperties>
</file>