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Industrial Revolution and Immigration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group immigrated to the U.S. because of the potato famine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another word for country/farm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time period where machines replaced work done by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Samuel Morse's invention that led to instantaneous sending of messages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Another word for cloth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Invention that made it faster to transport people and goods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Led to the growth of the West as it helped transport people and goods across the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Inventor of the cotton 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hired to work in the textile factories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invention led to the growth of cities in the Northeast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movement of people from the farms to the cities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group helped build the railroads out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Process used to produce steel cheaply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another word for city area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Revolution and Immigration</dc:title>
  <dcterms:created xsi:type="dcterms:W3CDTF">2021-10-11T09:39:29Z</dcterms:created>
  <dcterms:modified xsi:type="dcterms:W3CDTF">2021-10-11T09:39:29Z</dcterms:modified>
</cp:coreProperties>
</file>