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Industrial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Morses Invention    </w:t>
      </w:r>
      <w:r>
        <w:t xml:space="preserve">   American Samuel Morse    </w:t>
      </w:r>
      <w:r>
        <w:t xml:space="preserve">   Andre Ampere    </w:t>
      </w:r>
      <w:r>
        <w:t xml:space="preserve">   Vulcanization    </w:t>
      </w:r>
      <w:r>
        <w:t xml:space="preserve">   Henry Bessemer    </w:t>
      </w:r>
      <w:r>
        <w:t xml:space="preserve">   Matthew Boulton    </w:t>
      </w:r>
      <w:r>
        <w:t xml:space="preserve">   Thomas Newcomen    </w:t>
      </w:r>
      <w:r>
        <w:t xml:space="preserve">   James Watt    </w:t>
      </w:r>
      <w:r>
        <w:t xml:space="preserve">   Mechanization    </w:t>
      </w:r>
      <w:r>
        <w:t xml:space="preserve">   Factors of Production    </w:t>
      </w:r>
      <w:r>
        <w:t xml:space="preserve">   INdustrial revolution    </w:t>
      </w:r>
      <w:r>
        <w:t xml:space="preserve">   jethro tull    </w:t>
      </w:r>
      <w:r>
        <w:t xml:space="preserve">   Crop rotation    </w:t>
      </w:r>
      <w:r>
        <w:t xml:space="preserve">   Enclosure Movement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Revolution</dc:title>
  <dcterms:created xsi:type="dcterms:W3CDTF">2021-10-11T09:38:59Z</dcterms:created>
  <dcterms:modified xsi:type="dcterms:W3CDTF">2021-10-11T09:38:59Z</dcterms:modified>
</cp:coreProperties>
</file>