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American inventor who created the cotton 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developed and manufactured the first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British inventor who developed a successful wet spinning process for flax in 1824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glass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Best known for his contributions to the design of the modern 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He invented the telegraph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machine that quickly and easily separates cotton fibers from their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powered flying vehicle with fixed wings and a weight greater than that of the air it displaces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the electric light bulb and phonograph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was instrumental in bringing the Industrial Revolution to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Patented the first practical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invented the Kodak camera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Invented coke smelting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and built the worlds first successful airplane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the Atlantic Telegraph Company and laid the first telegraph cable across the Atlantic Ocean in 1858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primary inventors of the telephone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built the first public inter-city railway line in the world to use steam locomotives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invented the diesel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invented a new process for building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engine that uses the expansion or rapid condensation of steam to generate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invented the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Scottish inventor who invented the steam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funded the design and construction of some of the first factory houses for spinning machines during the American industrial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was a co-developer of the Morse code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</dc:title>
  <dcterms:created xsi:type="dcterms:W3CDTF">2021-10-11T09:38:52Z</dcterms:created>
  <dcterms:modified xsi:type="dcterms:W3CDTF">2021-10-11T09:38:52Z</dcterms:modified>
</cp:coreProperties>
</file>