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system that uses wires and radio signals to send sounds over long distances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produce goods in large quantities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created a steam engine that worked faster and more efficiently than earlier engines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laid the first telegraph cable across the Atlantic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developed a shoe making machine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transisiton to new manufacturing processes from 1760-1840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automobile produced by Ford Motor Company from 1820-1927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invented the railway air brake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glass bulb that produces light by passing an electric current through a filament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way to quickly mass produce goods where each worker repeatedly performs a specific task until production is complete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</dc:title>
  <dcterms:created xsi:type="dcterms:W3CDTF">2021-10-11T09:39:03Z</dcterms:created>
  <dcterms:modified xsi:type="dcterms:W3CDTF">2021-10-11T09:39:03Z</dcterms:modified>
</cp:coreProperties>
</file>