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Eli Whitney    </w:t>
      </w:r>
      <w:r>
        <w:t xml:space="preserve">   Josiah Wedgewood    </w:t>
      </w:r>
      <w:r>
        <w:t xml:space="preserve">   The Wealth of Nations    </w:t>
      </w:r>
      <w:r>
        <w:t xml:space="preserve">   James Watt    </w:t>
      </w:r>
      <w:r>
        <w:t xml:space="preserve">   utopian socialism    </w:t>
      </w:r>
      <w:r>
        <w:t xml:space="preserve">   steam engine    </w:t>
      </w:r>
      <w:r>
        <w:t xml:space="preserve">   socialism     </w:t>
      </w:r>
      <w:r>
        <w:t xml:space="preserve">   Adam Smith    </w:t>
      </w:r>
      <w:r>
        <w:t xml:space="preserve">   proletariat    </w:t>
      </w:r>
      <w:r>
        <w:t xml:space="preserve">   monopolies     </w:t>
      </w:r>
      <w:r>
        <w:t xml:space="preserve">   mass production    </w:t>
      </w:r>
      <w:r>
        <w:t xml:space="preserve">   Karl Marx    </w:t>
      </w:r>
      <w:r>
        <w:t xml:space="preserve">   laissez-faire    </w:t>
      </w:r>
      <w:r>
        <w:t xml:space="preserve">   interchangeable parts    </w:t>
      </w:r>
      <w:r>
        <w:t xml:space="preserve">   Industrial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2021-10-11T09:38:46Z</dcterms:created>
  <dcterms:modified xsi:type="dcterms:W3CDTF">2021-10-11T09:38:46Z</dcterms:modified>
</cp:coreProperties>
</file>