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Bassemer    </w:t>
      </w:r>
      <w:r>
        <w:t xml:space="preserve">   Davy    </w:t>
      </w:r>
      <w:r>
        <w:t xml:space="preserve">   Cort    </w:t>
      </w:r>
      <w:r>
        <w:t xml:space="preserve">   Watt    </w:t>
      </w:r>
      <w:r>
        <w:t xml:space="preserve">   Darby    </w:t>
      </w:r>
      <w:r>
        <w:t xml:space="preserve">   Newcomen    </w:t>
      </w:r>
      <w:r>
        <w:t xml:space="preserve">   Cartwright    </w:t>
      </w:r>
      <w:r>
        <w:t xml:space="preserve">   Crompton    </w:t>
      </w:r>
      <w:r>
        <w:t xml:space="preserve">   Hargreaves    </w:t>
      </w:r>
      <w:r>
        <w:t xml:space="preserve">   Kay    </w:t>
      </w:r>
      <w:r>
        <w:t xml:space="preserve">   Arkwright    </w:t>
      </w:r>
      <w:r>
        <w:t xml:space="preserve">   Stephenson    </w:t>
      </w:r>
      <w:r>
        <w:t xml:space="preserve">   Telford    </w:t>
      </w:r>
      <w:r>
        <w:t xml:space="preserve">   MacAdam    </w:t>
      </w:r>
      <w:r>
        <w:t xml:space="preserve">   Brindly    </w:t>
      </w:r>
      <w:r>
        <w:t xml:space="preserve">   Townsend    </w:t>
      </w:r>
      <w:r>
        <w:t xml:space="preserve">   Bakewell    </w:t>
      </w:r>
      <w:r>
        <w:t xml:space="preserve">   Tull    </w:t>
      </w:r>
      <w:r>
        <w:t xml:space="preserve">   McCormick    </w:t>
      </w:r>
      <w:r>
        <w:t xml:space="preserve">   Trevithick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2021-10-11T09:39:11Z</dcterms:created>
  <dcterms:modified xsi:type="dcterms:W3CDTF">2021-10-11T09:39:11Z</dcterms:modified>
</cp:coreProperties>
</file>