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romanticism    </w:t>
      </w:r>
      <w:r>
        <w:t xml:space="preserve">   mutual aid society    </w:t>
      </w:r>
      <w:r>
        <w:t xml:space="preserve">   Joseph Lister    </w:t>
      </w:r>
      <w:r>
        <w:t xml:space="preserve">   Louis Pasteur    </w:t>
      </w:r>
      <w:r>
        <w:t xml:space="preserve">   John Dalton    </w:t>
      </w:r>
      <w:r>
        <w:t xml:space="preserve">   Sojourner Truth    </w:t>
      </w:r>
      <w:r>
        <w:t xml:space="preserve">   Wilbur Wright    </w:t>
      </w:r>
      <w:r>
        <w:t xml:space="preserve">   Orville Wright    </w:t>
      </w:r>
      <w:r>
        <w:t xml:space="preserve">   Guglielmo Marconi    </w:t>
      </w:r>
      <w:r>
        <w:t xml:space="preserve">   Charles Darwin    </w:t>
      </w:r>
      <w:r>
        <w:t xml:space="preserve">   Elizabeth Cady Stanton    </w:t>
      </w:r>
      <w:r>
        <w:t xml:space="preserve">   William Blake    </w:t>
      </w:r>
      <w:r>
        <w:t xml:space="preserve">   Lord Byron    </w:t>
      </w:r>
      <w:r>
        <w:t xml:space="preserve">   Charles Dickens    </w:t>
      </w:r>
      <w:r>
        <w:t xml:space="preserve">   impressionism    </w:t>
      </w:r>
      <w:r>
        <w:t xml:space="preserve">   realism    </w:t>
      </w:r>
      <w:r>
        <w:t xml:space="preserve">   social gospel    </w:t>
      </w:r>
      <w:r>
        <w:t xml:space="preserve">   womens suffrage    </w:t>
      </w:r>
      <w:r>
        <w:t xml:space="preserve">   temperance movement    </w:t>
      </w:r>
      <w:r>
        <w:t xml:space="preserve">   urban renewal    </w:t>
      </w:r>
      <w:r>
        <w:t xml:space="preserve">   germ theory    </w:t>
      </w:r>
      <w:r>
        <w:t xml:space="preserve">   cartel    </w:t>
      </w:r>
      <w:r>
        <w:t xml:space="preserve">   corporation    </w:t>
      </w:r>
      <w:r>
        <w:t xml:space="preserve">   assembly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2021-10-11T09:39:13Z</dcterms:created>
  <dcterms:modified xsi:type="dcterms:W3CDTF">2021-10-11T09:39:13Z</dcterms:modified>
</cp:coreProperties>
</file>