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Industrial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Immigration station on 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Federal troops called in to end strike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Created pullman sleeping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Immigration station on east coast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Owned standard oil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Owning all steps to make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People moving into cities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monopoly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Carnegie steel workers cut wages strike called off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Buying all companies that produce the same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man risking money to start a business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steel making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monopolies illegal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policy of letting things take their own course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Owned a railroad and shipping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Prohibited immigration by Chinese laborers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Owned Carnegie steel company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Located at the bottom of 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Industrial Revolution </dc:title>
  <dcterms:created xsi:type="dcterms:W3CDTF">2021-10-10T23:44:58Z</dcterms:created>
  <dcterms:modified xsi:type="dcterms:W3CDTF">2021-10-10T23:44:58Z</dcterms:modified>
</cp:coreProperties>
</file>