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items that are sent out from a foreign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device used to separate cotton seeds from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method of communication using a series of dots and dashes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factory where workers work for long hours and low wages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renewable source of energy discovered during Industrial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creator of first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building where products are mass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creator of morse code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creation and population of cities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machine that enabled a weaver to weaver wider fabrics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ships propelled by a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time of industrialization between 1750 and 1850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womens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vehicle used to pull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roation of crops every 3-4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manufacturing process where and item is moved from workplace to workplace until item is assembled and fully functional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creator of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variation of iron, popular during industrial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 used to transmit message through a wire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2021-10-11T09:38:29Z</dcterms:created>
  <dcterms:modified xsi:type="dcterms:W3CDTF">2021-10-11T09:38:29Z</dcterms:modified>
</cp:coreProperties>
</file>