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Industrial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Inventor of helicopter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invented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Birthplace of the industrial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person invented the light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person invented photography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Inventor of the vacuum cleaner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machine mechanized the process of weaving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Fastest way to get around right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These people invented the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person invented the telephone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invention helped people talk with each other from very far away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Inventor of the steam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Inventor of air conditioner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During the 1800's people used this to talk long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Inventor of machine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invented the first process for mass producing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invention used the waterpower from rapid streams to drive spinning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person designed the steamboat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Developer of the assembly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Inventor of the military tank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Trains like to go choo choo on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Inventor of morse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Inventor of dynamite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industry to be industrialized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Separated raw cotton from the seeds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</dc:title>
  <dcterms:created xsi:type="dcterms:W3CDTF">2021-10-11T09:38:48Z</dcterms:created>
  <dcterms:modified xsi:type="dcterms:W3CDTF">2021-10-11T09:38:48Z</dcterms:modified>
</cp:coreProperties>
</file>