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Edmund Cartwright made this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made the spinning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James watt was the inventor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by Eli Whitney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the Kodak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invented the motion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patented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created the metal lathe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improved the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created by John Kay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made by James Hargreaves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Eli Whitney patent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Thomas Edison invented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did Samuel morse invent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made by Richard Arkwright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invented the tesla coil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invented vulcanized rubber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invented the telephone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Samuel Crompton invented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Alfred Nobel made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Alexander graham bell made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Richard Arkwright made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Elias Howe made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Edmund Cartwright created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made the flying shuttle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2021-10-11T09:38:58Z</dcterms:created>
  <dcterms:modified xsi:type="dcterms:W3CDTF">2021-10-11T09:38:58Z</dcterms:modified>
</cp:coreProperties>
</file>