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Industrialism and Imperialism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Railroads    </w:t>
      </w:r>
      <w:r>
        <w:t xml:space="preserve">   Engine    </w:t>
      </w:r>
      <w:r>
        <w:t xml:space="preserve">   War    </w:t>
      </w:r>
      <w:r>
        <w:t xml:space="preserve">   Supremacy    </w:t>
      </w:r>
      <w:r>
        <w:t xml:space="preserve">   Racism    </w:t>
      </w:r>
      <w:r>
        <w:t xml:space="preserve">   Ships    </w:t>
      </w:r>
      <w:r>
        <w:t xml:space="preserve">   Guns    </w:t>
      </w:r>
      <w:r>
        <w:t xml:space="preserve">   Belgium    </w:t>
      </w:r>
      <w:r>
        <w:t xml:space="preserve">   France    </w:t>
      </w:r>
      <w:r>
        <w:t xml:space="preserve">   Britain    </w:t>
      </w:r>
      <w:r>
        <w:t xml:space="preserve">   Germany    </w:t>
      </w:r>
      <w:r>
        <w:t xml:space="preserve">   factories    </w:t>
      </w:r>
      <w:r>
        <w:t xml:space="preserve">   Power    </w:t>
      </w:r>
      <w:r>
        <w:t xml:space="preserve">   Greed    </w:t>
      </w:r>
      <w:r>
        <w:t xml:space="preserve">   Trade    </w:t>
      </w:r>
      <w:r>
        <w:t xml:space="preserve">   Colonies    </w:t>
      </w:r>
      <w:r>
        <w:t xml:space="preserve">   Technology    </w:t>
      </w:r>
      <w:r>
        <w:t xml:space="preserve">   Pollution    </w:t>
      </w:r>
      <w:r>
        <w:t xml:space="preserve">   Suez Canal    </w:t>
      </w:r>
      <w:r>
        <w:t xml:space="preserve">   Opium    </w:t>
      </w:r>
      <w:r>
        <w:t xml:space="preserve">   Cobalt    </w:t>
      </w:r>
      <w:r>
        <w:t xml:space="preserve">   Child Labor    </w:t>
      </w:r>
      <w:r>
        <w:t xml:space="preserve">   China    </w:t>
      </w:r>
      <w:r>
        <w:t xml:space="preserve">   India    </w:t>
      </w:r>
      <w:r>
        <w:t xml:space="preserve">   Africa    </w:t>
      </w:r>
      <w:r>
        <w:t xml:space="preserve">   Resources    </w:t>
      </w:r>
      <w:r>
        <w:t xml:space="preserve">   Berlin    </w:t>
      </w:r>
      <w:r>
        <w:t xml:space="preserve">   Congo    </w:t>
      </w:r>
      <w:r>
        <w:t xml:space="preserve">   Coal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Industrialism and Imperialism</dc:title>
  <dcterms:created xsi:type="dcterms:W3CDTF">2021-10-11T09:40:03Z</dcterms:created>
  <dcterms:modified xsi:type="dcterms:W3CDTF">2021-10-11T09:40:03Z</dcterms:modified>
</cp:coreProperties>
</file>