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Monopolies    </w:t>
      </w:r>
      <w:r>
        <w:t xml:space="preserve">   Alexander Bell    </w:t>
      </w:r>
      <w:r>
        <w:t xml:space="preserve">   Carnegie    </w:t>
      </w:r>
      <w:r>
        <w:t xml:space="preserve">   Rockefeller    </w:t>
      </w:r>
      <w:r>
        <w:t xml:space="preserve">   Central Pacific    </w:t>
      </w:r>
      <w:r>
        <w:t xml:space="preserve">   Union Pacific    </w:t>
      </w:r>
      <w:r>
        <w:t xml:space="preserve">   Railroads    </w:t>
      </w:r>
      <w:r>
        <w:t xml:space="preserve">   Steam Boiler    </w:t>
      </w:r>
      <w:r>
        <w:t xml:space="preserve">   Light Bulb    </w:t>
      </w:r>
      <w:r>
        <w:t xml:space="preserve">   Edison    </w:t>
      </w:r>
      <w:r>
        <w:t xml:space="preserve">   Telephone    </w:t>
      </w:r>
      <w:r>
        <w:t xml:space="preserve">   Time Zones    </w:t>
      </w:r>
      <w:r>
        <w:t xml:space="preserve">   Bessemer Steel    </w:t>
      </w:r>
      <w:r>
        <w:t xml:space="preserve">   Electricity    </w:t>
      </w:r>
      <w:r>
        <w:t xml:space="preserve">   Entrepreneurs    </w:t>
      </w:r>
      <w:r>
        <w:t xml:space="preserve">   Natural Resources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Industrialization</dc:title>
  <dcterms:created xsi:type="dcterms:W3CDTF">2021-10-11T09:39:16Z</dcterms:created>
  <dcterms:modified xsi:type="dcterms:W3CDTF">2021-10-11T09:39:16Z</dcterms:modified>
</cp:coreProperties>
</file>