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Industrialization Revolution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annexation    </w:t>
      </w:r>
      <w:r>
        <w:t xml:space="preserve">   Boxer Rebellion    </w:t>
      </w:r>
      <w:r>
        <w:t xml:space="preserve">   capitalism    </w:t>
      </w:r>
      <w:r>
        <w:t xml:space="preserve">   communism    </w:t>
      </w:r>
      <w:r>
        <w:t xml:space="preserve">   enclosure    </w:t>
      </w:r>
      <w:r>
        <w:t xml:space="preserve">   entreprenuer    </w:t>
      </w:r>
      <w:r>
        <w:t xml:space="preserve">   Factors of production    </w:t>
      </w:r>
      <w:r>
        <w:t xml:space="preserve">   Factory    </w:t>
      </w:r>
      <w:r>
        <w:t xml:space="preserve">   geopolitics    </w:t>
      </w:r>
      <w:r>
        <w:t xml:space="preserve">   imperialism    </w:t>
      </w:r>
      <w:r>
        <w:t xml:space="preserve">   Industrial Revolution    </w:t>
      </w:r>
      <w:r>
        <w:t xml:space="preserve">   industrialization    </w:t>
      </w:r>
      <w:r>
        <w:t xml:space="preserve">   Kaiser    </w:t>
      </w:r>
      <w:r>
        <w:t xml:space="preserve">   middle-class    </w:t>
      </w:r>
      <w:r>
        <w:t xml:space="preserve">   open door policy    </w:t>
      </w:r>
      <w:r>
        <w:t xml:space="preserve">   Opium War    </w:t>
      </w:r>
      <w:r>
        <w:t xml:space="preserve">   Otto von Bismarck    </w:t>
      </w:r>
      <w:r>
        <w:t xml:space="preserve">   paternalism    </w:t>
      </w:r>
      <w:r>
        <w:t xml:space="preserve">   racism    </w:t>
      </w:r>
      <w:r>
        <w:t xml:space="preserve">   realpolitik    </w:t>
      </w:r>
      <w:r>
        <w:t xml:space="preserve">   russo-japanese war    </w:t>
      </w:r>
      <w:r>
        <w:t xml:space="preserve">   social Darwinism    </w:t>
      </w:r>
      <w:r>
        <w:t xml:space="preserve">   socialism    </w:t>
      </w:r>
      <w:r>
        <w:t xml:space="preserve">   Sphere of influence    </w:t>
      </w:r>
      <w:r>
        <w:t xml:space="preserve">   urbanization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Industrialization Revolution Vocabulary </dc:title>
  <dcterms:created xsi:type="dcterms:W3CDTF">2021-10-11T09:39:50Z</dcterms:created>
  <dcterms:modified xsi:type="dcterms:W3CDTF">2021-10-11T09:39:50Z</dcterms:modified>
</cp:coreProperties>
</file>