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Industrialization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Supported the Great Strike of 1877 and later organized for the United Mine Workers of America.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Established the Standard Oil Company.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Built a factory for manufacturing sleepers and other railroad cars on the Illinois prairie.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Grew out of the English naturalist Charles Darwin’s theory of biological evolution.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Companies producing similar products merged.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Created by a group of socialists in Chicago, unlike the ARU it included African Americans, but membership never topped 100,000, its only major strike victory occurred in 1912.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Became a pioneer on the new industrial frontier when he established the world’s first research laboratory in Menlo Park, New Jersey.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Successfully used a steam engine to drill for oil near Titusville, Pennsylvania, that removing oil from beneath the surface became practical.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Led the Cigar Makers’ International Union to join with other craft unions in 1886.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Stockholders gave this company a contract to lay tracks two to three times the actual cost—and pocketed the profits.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Developed independently by the British manufacturer Henry Bessemer and American ironman William Kelly around 1850, soon became widely used.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Focused on collective bargaining, or negotiation between representatives of labor and management, to reach written agreements on wages, hours, and working conditions.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rocess in which Carnegie bought out his suppliers.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Railroad that spanned across the whole country.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Attempted to form an industrial union—the American Railway Union.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Invented the typewriter in 1867 and changed the world of work.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Supreme Court upheld the Granger laws by a vote of seven to two.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made it illegal to form a trust that interfered with free trade between state of with other countries.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Established the right of the federal government to supervise railroad activities and established a five-member Interstate Commerce Commission for that purpose.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Invented the telephone which opened the way that the world communicated.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Industrialization Vocabulary </dc:title>
  <dcterms:created xsi:type="dcterms:W3CDTF">2021-10-11T09:40:01Z</dcterms:created>
  <dcterms:modified xsi:type="dcterms:W3CDTF">2021-10-11T09:40:01Z</dcterms:modified>
</cp:coreProperties>
</file>