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Industrilization and Urbanization in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buys and sells goods to make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make kareseen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inventor, invented the electric light bulb, the phonograph, and many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political machine that William Tweed owned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people who have joined together to (buy stock) operate as one "legal unit" for busniess purposes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agreement (of similar companies) formed with the intention of controlling an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lends or uses money in a business deal in order to make more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owned an oil company (Standard Oil)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 created the AFL and was a cigar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machine used to play sound recordings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bring under control of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place where people work for low pay and in uncomfortable conditions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cloth or fabric made by weaving threads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*built* and standardized the gauge of the railroad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organization of workers that helps protect jobs and get better wages and working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organization of companies formed with the intention of controlling an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extending across a continent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transportation system in the 1800's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money you get when you work (pay)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Scottish immigrant who ended up owning a steel mill and a bridge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wants to do away with all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machine that uses code to send messages by wires over long distances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new form of transportation that allowed cities to spread out farther (starts with an 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crowded apartment biulding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payment given back to a person or company that purchases a good or service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Industrilization and Urbanization in America</dc:title>
  <dcterms:created xsi:type="dcterms:W3CDTF">2021-10-11T09:39:32Z</dcterms:created>
  <dcterms:modified xsi:type="dcterms:W3CDTF">2021-10-11T09:39:32Z</dcterms:modified>
</cp:coreProperties>
</file>