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bridge 1,595 feet in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invented the incandescent light 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invented the barbed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regulated the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railroad company coming from California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developed sleeper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made urban travel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invented the typewriter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the railroad met in Utah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farmers organization that was upset with the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invented the telephone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removal of carbon from iron to produce steel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railroad company coming from Nebraska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scandal involving the sale of stock to Congress and the Vice President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Crossword</dc:title>
  <dcterms:created xsi:type="dcterms:W3CDTF">2021-10-11T09:39:42Z</dcterms:created>
  <dcterms:modified xsi:type="dcterms:W3CDTF">2021-10-11T09:39:42Z</dcterms:modified>
</cp:coreProperties>
</file>