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Inequalities, Equations and Expressions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coefficient    </w:t>
      </w:r>
      <w:r>
        <w:t xml:space="preserve">   commutative    </w:t>
      </w:r>
      <w:r>
        <w:t xml:space="preserve">   consecutive    </w:t>
      </w:r>
      <w:r>
        <w:t xml:space="preserve">   constant    </w:t>
      </w:r>
      <w:r>
        <w:t xml:space="preserve">   distribute    </w:t>
      </w:r>
      <w:r>
        <w:t xml:space="preserve">   equation    </w:t>
      </w:r>
      <w:r>
        <w:t xml:space="preserve">   equivalent    </w:t>
      </w:r>
      <w:r>
        <w:t xml:space="preserve">   greater than    </w:t>
      </w:r>
      <w:r>
        <w:t xml:space="preserve">   inequality    </w:t>
      </w:r>
      <w:r>
        <w:t xml:space="preserve">   inverse    </w:t>
      </w:r>
      <w:r>
        <w:t xml:space="preserve">   less than    </w:t>
      </w:r>
      <w:r>
        <w:t xml:space="preserve">   negative    </w:t>
      </w:r>
      <w:r>
        <w:t xml:space="preserve">   perimeter    </w:t>
      </w:r>
      <w:r>
        <w:t xml:space="preserve">   reciprocal    </w:t>
      </w:r>
      <w:r>
        <w:t xml:space="preserve">   variable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Inequalities, Equations and Expressions</dc:title>
  <dcterms:created xsi:type="dcterms:W3CDTF">2021-10-11T09:39:57Z</dcterms:created>
  <dcterms:modified xsi:type="dcterms:W3CDTF">2021-10-11T09:39:57Z</dcterms:modified>
</cp:coreProperties>
</file>