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Inequalities Word 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Addition    </w:t>
      </w:r>
      <w:r>
        <w:t xml:space="preserve">   Coordinates    </w:t>
      </w:r>
      <w:r>
        <w:t xml:space="preserve">   Division    </w:t>
      </w:r>
      <w:r>
        <w:t xml:space="preserve">   Dotted Lines    </w:t>
      </w:r>
      <w:r>
        <w:t xml:space="preserve">   Equal To    </w:t>
      </w:r>
      <w:r>
        <w:t xml:space="preserve">   Equivalent    </w:t>
      </w:r>
      <w:r>
        <w:t xml:space="preserve">   Expression    </w:t>
      </w:r>
      <w:r>
        <w:t xml:space="preserve">   Graphing    </w:t>
      </w:r>
      <w:r>
        <w:t xml:space="preserve">   Greater Than    </w:t>
      </w:r>
      <w:r>
        <w:t xml:space="preserve">   Greater Than Or Equal To    </w:t>
      </w:r>
      <w:r>
        <w:t xml:space="preserve">   Inequality    </w:t>
      </w:r>
      <w:r>
        <w:t xml:space="preserve">   Integers    </w:t>
      </w:r>
      <w:r>
        <w:t xml:space="preserve">   Irrational Numbers    </w:t>
      </w:r>
      <w:r>
        <w:t xml:space="preserve">   Less Than    </w:t>
      </w:r>
      <w:r>
        <w:t xml:space="preserve">   Less Than Or Equal To    </w:t>
      </w:r>
      <w:r>
        <w:t xml:space="preserve">   Like Terms    </w:t>
      </w:r>
      <w:r>
        <w:t xml:space="preserve">   Mutiply    </w:t>
      </w:r>
      <w:r>
        <w:t xml:space="preserve">   Negative Numbers    </w:t>
      </w:r>
      <w:r>
        <w:t xml:space="preserve">   Positive Numbers    </w:t>
      </w:r>
      <w:r>
        <w:t xml:space="preserve">   Product    </w:t>
      </w:r>
      <w:r>
        <w:t xml:space="preserve">   Quotient    </w:t>
      </w:r>
      <w:r>
        <w:t xml:space="preserve">   Rational Numbers    </w:t>
      </w:r>
      <w:r>
        <w:t xml:space="preserve">   Repeating Numbers    </w:t>
      </w:r>
      <w:r>
        <w:t xml:space="preserve">   Shading    </w:t>
      </w:r>
      <w:r>
        <w:t xml:space="preserve">   Solid Lines    </w:t>
      </w:r>
      <w:r>
        <w:t xml:space="preserve">   Substitution    </w:t>
      </w:r>
      <w:r>
        <w:t xml:space="preserve">   Subtraction    </w:t>
      </w:r>
      <w:r>
        <w:t xml:space="preserve">   Sum    </w:t>
      </w:r>
      <w:r>
        <w:t xml:space="preserve">   Variables    </w:t>
      </w:r>
      <w:r>
        <w:t xml:space="preserve">   Whole Numbers    </w:t>
      </w:r>
      <w:r>
        <w:t xml:space="preserve">   X Intercept    </w:t>
      </w:r>
      <w:r>
        <w:t xml:space="preserve">   Y Intercept    </w:t>
      </w:r>
      <w:r>
        <w:t xml:space="preserve">   Zero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Inequalities Word Search!</dc:title>
  <dcterms:created xsi:type="dcterms:W3CDTF">2021-10-11T09:39:41Z</dcterms:created>
  <dcterms:modified xsi:type="dcterms:W3CDTF">2021-10-11T09:39:41Z</dcterms:modified>
</cp:coreProperties>
</file>