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Infancy &amp; Childhood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developed in 2 separate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don't trust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characteristics obtained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skill can develop as an association occurs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Wild and animal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basics units of heredity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of physical &amp; mental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period in which a child takes in the most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twins that have developed in 1 egg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let the children run the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flexible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 areas develop more rapidly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fear of being separated from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persons surroundings which have been influenced on a persons development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don't care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Infancy &amp; Childhood</dc:title>
  <dcterms:created xsi:type="dcterms:W3CDTF">2021-10-11T09:39:46Z</dcterms:created>
  <dcterms:modified xsi:type="dcterms:W3CDTF">2021-10-11T09:39:46Z</dcterms:modified>
</cp:coreProperties>
</file>