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Infant Development and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Activities involving large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maintaining proper hygiene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Involuntary movement due to the nervous system's reaction to a stimulus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Taking care of teeth and having regular dental exams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Choosing and wearing appropriate items of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way a person holds a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Stimulated when something enters the mouth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Reflex that occurs when touched on the cheek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Activities involing small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Steps to putting on a diaper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Giving a baby proper nourishment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take hold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Reacting to a stroke on the bottom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Resting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Development and Care</dc:title>
  <dcterms:created xsi:type="dcterms:W3CDTF">2021-10-11T09:40:07Z</dcterms:created>
  <dcterms:modified xsi:type="dcterms:W3CDTF">2021-10-11T09:40:07Z</dcterms:modified>
</cp:coreProperties>
</file>