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Infant - Toddler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Child from birth to age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acronym for developmental domains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Picking up small items is an example of _________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development involving the gain/retention of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to Toe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or two year old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Development using muscles in arms and legs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Vygotsky's space between "I can't" and "I can"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of approaches to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we relate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Development in an outward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children are expected to be able to do at a certain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understanding that words are related to print is one aspect of this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Assistance for building on previous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development that involves understanding and expressing feelings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- Toddler Development</dc:title>
  <dcterms:created xsi:type="dcterms:W3CDTF">2021-10-26T03:42:12Z</dcterms:created>
  <dcterms:modified xsi:type="dcterms:W3CDTF">2021-10-26T03:42:12Z</dcterms:modified>
</cp:coreProperties>
</file>