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Infanticide in India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Wellbeing    </w:t>
      </w:r>
      <w:r>
        <w:t xml:space="preserve">   india    </w:t>
      </w:r>
      <w:r>
        <w:t xml:space="preserve">   financial burden    </w:t>
      </w:r>
      <w:r>
        <w:t xml:space="preserve">   females    </w:t>
      </w:r>
      <w:r>
        <w:t xml:space="preserve">   Economy    </w:t>
      </w:r>
      <w:r>
        <w:t xml:space="preserve">   Birth Rate    </w:t>
      </w:r>
      <w:r>
        <w:t xml:space="preserve">   population growth    </w:t>
      </w:r>
      <w:r>
        <w:t xml:space="preserve">   Poverty    </w:t>
      </w:r>
      <w:r>
        <w:t xml:space="preserve">   Abortions    </w:t>
      </w:r>
      <w:r>
        <w:t xml:space="preserve">   Traditions    </w:t>
      </w:r>
      <w:r>
        <w:t xml:space="preserve">   financial Burden    </w:t>
      </w:r>
      <w:r>
        <w:t xml:space="preserve">   Burden    </w:t>
      </w:r>
      <w:r>
        <w:t xml:space="preserve">   Population    </w:t>
      </w:r>
      <w:r>
        <w:t xml:space="preserve">   selective abortions    </w:t>
      </w:r>
      <w:r>
        <w:t xml:space="preserve">   death toll    </w:t>
      </w:r>
      <w:r>
        <w:t xml:space="preserve">   Dowry    </w:t>
      </w:r>
      <w:r>
        <w:t xml:space="preserve">   Infanticide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Infanticide in India</dc:title>
  <dcterms:created xsi:type="dcterms:W3CDTF">2021-10-11T09:40:17Z</dcterms:created>
  <dcterms:modified xsi:type="dcterms:W3CDTF">2021-10-11T09:40:17Z</dcterms:modified>
</cp:coreProperties>
</file>