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safe and fast acting disinfectants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Infection 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MSDS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Spirilla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One-celled microorganisms that has both plant and animal characteristics. Some are harmful some are harmless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Contamination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 products approved by EPA design to destroy most bacteria (excluding spores), fungi, and viruses on surfaces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Streptococci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Spherical bacteria that grows in pairs and causes diseases such as pneumonia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Staphylococci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division of bacteria cells into two new cells called daughter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Microorganism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produce an effect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Nonpathogenic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invasion of body tissues by disease- causing pathogens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Bacterial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the methods use to eliminate or reduce transmission of infectious organisms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Material Safety Data Sheets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self-movement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Virucidal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fluid created by infection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Diplococci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Harmful microorganisms that can cause disease or infection in humans when they invade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Decontamination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Harmless microorganisms that may preform useful functions and are safe to come in contact with since they do not cause harm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Motility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process for reducing the number of disease-causing germs on cleaned surfaces to a safe level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Sterilization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Capable of destroying viruses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Porous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ringworm fungus of the foot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Tinea Pedis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that completely destroys all microbial life, including spores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Pathogenic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Pus-forming bacteria that grows in clusters like a bunch of grapes. They cause abscesses,pustules,and boils.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Quats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Spiral or corkscrew-shaped bacteria that causes diseases such as syphilis and Lyme 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Infection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Pus-forming bacteria arranged in curved lines resembling string of beads. They cause infections such as strep throat  and poisoning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organism of microscopic or submicroscopic size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Sanitizing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made or constructed of a material that has pores or an openings. Porous items are absorbent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Infectious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Caused by or capable of being transmitted by infection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Bactericidal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Capable of destroying bacteria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disinfectants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presence, or the reasonably anticipated presence, of blood or other potentially infectious materials on an item's surface or visible debris or residue such as dust, hair and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Efficacy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removal of blood  and all other potentially infectious materials on an item's  surfaces, and the removal of visible debris or residue such as dust,hair and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Binary Fission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2021-10-11T09:41:05Z</dcterms:created>
  <dcterms:modified xsi:type="dcterms:W3CDTF">2021-10-11T09:41:05Z</dcterms:modified>
</cp:coreProperties>
</file>