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immunity that occurs in species and prevents one species from contracting illnesses found in another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contact with a contaminated object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contact that occurs through touching, kissing, sexual contact or droplet spray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freedom from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Single most effective way to prevent and control the spread of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item of area free from ALL microorganisms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bacteria that need oxygen to live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contact from particles floating in the air that can be inhaled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these for the care of all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immnunity through either exposure to an organism, vaccine or passed from mother to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bacteria that do not need oxygen 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that causes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immunity that which a person is born with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organism smaller than bacteria that depend on the host cells to live and reproduce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infected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2021-10-11T09:40:58Z</dcterms:created>
  <dcterms:modified xsi:type="dcterms:W3CDTF">2021-10-11T09:40:58Z</dcterms:modified>
</cp:coreProperties>
</file>