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Infection Control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Grows in pairs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Contact though an intermediate contaminated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Most effective level of disinfection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Only pathogenic bacteria that doesn't show much motility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Grows in chains or beads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 A condition which the body reacts to injury, irritation, or infection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Live on living matter and give nothing in return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Controls microorganisms on nonliving surfaces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Spiral, curved or cork screw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Affects the whole body through the bloodstream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Appears as a skin condition such as pimples. rash or boils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Similar to quats but may soften or discolor rubber and plastic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Harmful, disease- producing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Lowest level of decontamination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Round of spherical shaped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science that deals with the study of microorganisms called bacteria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Helpful or harmless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Received at birth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study of small organisms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Self-Movement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Hair like projection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ability of the body to destroy bacteria that have gained entrance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Contact that involves touching, kissing, coughing, sneezing, or talking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Poisonous substances harmful to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Efforts taken to prevent the spread of disease and kill certain or all microbes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Affects only a small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Attacks and destroys immune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Rod shaped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Received after you overcome a disease or receive inoculations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Whip like 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Another name for bacteria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Infection Control</dc:title>
  <dcterms:created xsi:type="dcterms:W3CDTF">2021-10-11T09:39:44Z</dcterms:created>
  <dcterms:modified xsi:type="dcterms:W3CDTF">2021-10-11T09:39:44Z</dcterms:modified>
</cp:coreProperties>
</file>