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Infection Control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Food must be _____ to 40 degrees to prevent bacteria growth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Residents with stomach symptoms and/or fever are kept in their room on _____ until cleared to leave.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Dirty linen and laundry should be ______ in the room.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Food being ______ must be maintained at 135 degrees.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Any surface that is touched could potentially be covered with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Urine testing should only be done when there are 3 of these without catheter, 2 with catheter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term do we use for everyday practice to prevent spread of infection is ________ precautions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Linen closet doors must be kept _____ to decrease potential contamination.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Glucometers should be cleaned after each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blood spill kits are located in the 200 ____ dirty utility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Most important defense against the spread of infection.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When serving food, edges of plates, rims of cups/bowls, ends of silverware must not be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Infectious medical waste should be discarded in ____ bags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Staff with ____ must be off work for 24 hours after last episode.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Blood borne ______ are a group on infections that are carried &amp; transmitted within blood &amp; body fluids.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PPE includes Gowns, Masks, and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Alcohol gel is not useful in killing this infection.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Hand Hygiene must be performed frequently and ____ throughout the day.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Sharps _______ must be reported for workers compensation and infection tracking purposes.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Lifts should be wiped with a bleach _____ after each resident.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 should be encouraged to wash their hands before meals, after toileting, after blowing nose,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PPE is Personal ______ Equipment.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Staff wear food handler gloves when ____ bread/toast, raw fruit,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Linen should not be ___ against uniform.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moving from dirty to _____ hand hygiene must be performed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Life Enrichment staff ______ items such as bingo chips and tables after each activity.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Eye dropper tips should never touch the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Linen, clothing, and food must be ____ when traveling through the halls.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Which of the top 3 blood borne pathogens can you be vaccinated against?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Proper hand hygiene requires at least 20 _____ of washing.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Staff with stomach symptoms must be off work for 48 ____ after last episode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Control</dc:title>
  <dcterms:created xsi:type="dcterms:W3CDTF">2021-10-11T09:39:47Z</dcterms:created>
  <dcterms:modified xsi:type="dcterms:W3CDTF">2021-10-11T09:39:47Z</dcterms:modified>
</cp:coreProperties>
</file>